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57D59" w14:textId="77777777" w:rsidR="003A3003" w:rsidRDefault="003A3003">
      <w:pPr>
        <w:rPr>
          <w:rFonts w:ascii="Verdana" w:hAnsi="Verdana"/>
          <w:b/>
          <w:bCs/>
          <w:sz w:val="20"/>
          <w:szCs w:val="20"/>
        </w:rPr>
      </w:pPr>
      <w:bookmarkStart w:id="0" w:name="_GoBack"/>
      <w:bookmarkEnd w:id="0"/>
      <w:r w:rsidRPr="00DD45AE">
        <w:rPr>
          <w:noProof/>
          <w:lang w:eastAsia="nl-NL"/>
        </w:rPr>
        <w:drawing>
          <wp:anchor distT="0" distB="0" distL="114300" distR="114300" simplePos="0" relativeHeight="251659264" behindDoc="0" locked="0" layoutInCell="1" allowOverlap="1" wp14:anchorId="6CE8E052" wp14:editId="3CF296A9">
            <wp:simplePos x="0" y="0"/>
            <wp:positionH relativeFrom="column">
              <wp:posOffset>2244090</wp:posOffset>
            </wp:positionH>
            <wp:positionV relativeFrom="paragraph">
              <wp:posOffset>1270</wp:posOffset>
            </wp:positionV>
            <wp:extent cx="3930015" cy="990600"/>
            <wp:effectExtent l="0" t="0" r="0" b="0"/>
            <wp:wrapThrough wrapText="bothSides">
              <wp:wrapPolygon edited="0">
                <wp:start x="0" y="0"/>
                <wp:lineTo x="0" y="21185"/>
                <wp:lineTo x="21464" y="21185"/>
                <wp:lineTo x="21464" y="0"/>
                <wp:lineTo x="0" y="0"/>
              </wp:wrapPolygon>
            </wp:wrapThrough>
            <wp:docPr id="2" name="Afbeelding 2" descr="I:\logos\Talent nieuw\Logo_Talent_Westerveld_fc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ogos\Talent nieuw\Logo_Talent_Westerveld_fc (002).jpg"/>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3930015"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8663AC" w14:textId="77777777" w:rsidR="003A3003" w:rsidRDefault="003A3003">
      <w:pPr>
        <w:rPr>
          <w:rFonts w:ascii="Verdana" w:hAnsi="Verdana"/>
          <w:b/>
          <w:bCs/>
          <w:sz w:val="20"/>
          <w:szCs w:val="20"/>
        </w:rPr>
      </w:pPr>
    </w:p>
    <w:p w14:paraId="72AA9AFE" w14:textId="77777777" w:rsidR="003A3003" w:rsidRDefault="003A3003">
      <w:pPr>
        <w:rPr>
          <w:rFonts w:ascii="Verdana" w:hAnsi="Verdana"/>
          <w:b/>
          <w:bCs/>
          <w:sz w:val="20"/>
          <w:szCs w:val="20"/>
        </w:rPr>
      </w:pPr>
    </w:p>
    <w:p w14:paraId="18C24208" w14:textId="77777777" w:rsidR="00AF726E" w:rsidRPr="00D86833" w:rsidRDefault="00FB2103">
      <w:pPr>
        <w:rPr>
          <w:rFonts w:ascii="Verdana" w:hAnsi="Verdana"/>
          <w:b/>
          <w:bCs/>
          <w:sz w:val="20"/>
          <w:szCs w:val="20"/>
        </w:rPr>
      </w:pPr>
      <w:r w:rsidRPr="00D86833">
        <w:rPr>
          <w:rFonts w:ascii="Verdana" w:hAnsi="Verdana"/>
          <w:b/>
          <w:bCs/>
          <w:sz w:val="20"/>
          <w:szCs w:val="20"/>
        </w:rPr>
        <w:t>Dwingeloo, 02-03-2020</w:t>
      </w:r>
    </w:p>
    <w:p w14:paraId="6F6BE194" w14:textId="02AD7286" w:rsidR="00FB2103" w:rsidRPr="00D86833" w:rsidRDefault="00FB2103">
      <w:pPr>
        <w:rPr>
          <w:rFonts w:ascii="Verdana" w:hAnsi="Verdana"/>
          <w:sz w:val="20"/>
          <w:szCs w:val="20"/>
        </w:rPr>
      </w:pPr>
      <w:r w:rsidRPr="00D86833">
        <w:rPr>
          <w:rFonts w:ascii="Verdana" w:hAnsi="Verdana"/>
          <w:b/>
          <w:bCs/>
          <w:sz w:val="20"/>
          <w:szCs w:val="20"/>
        </w:rPr>
        <w:t>Betreft</w:t>
      </w:r>
      <w:r w:rsidR="0076705A" w:rsidRPr="00D86833">
        <w:rPr>
          <w:rFonts w:ascii="Verdana" w:hAnsi="Verdana"/>
          <w:b/>
          <w:bCs/>
          <w:sz w:val="20"/>
          <w:szCs w:val="20"/>
        </w:rPr>
        <w:t>:</w:t>
      </w:r>
      <w:r w:rsidRPr="00D86833">
        <w:rPr>
          <w:rFonts w:ascii="Verdana" w:hAnsi="Verdana"/>
          <w:sz w:val="20"/>
          <w:szCs w:val="20"/>
        </w:rPr>
        <w:t xml:space="preserve"> </w:t>
      </w:r>
      <w:r w:rsidR="000A4507">
        <w:rPr>
          <w:rFonts w:ascii="Verdana" w:hAnsi="Verdana"/>
          <w:sz w:val="20"/>
          <w:szCs w:val="20"/>
        </w:rPr>
        <w:t>I</w:t>
      </w:r>
      <w:r w:rsidRPr="00D86833">
        <w:rPr>
          <w:rFonts w:ascii="Verdana" w:hAnsi="Verdana"/>
          <w:sz w:val="20"/>
          <w:szCs w:val="20"/>
        </w:rPr>
        <w:t>nformatie over Coronavirus (COVID-19)</w:t>
      </w:r>
      <w:r w:rsidR="00D86833" w:rsidRPr="00D86833">
        <w:rPr>
          <w:rFonts w:ascii="Verdana" w:hAnsi="Verdana"/>
          <w:sz w:val="20"/>
          <w:szCs w:val="20"/>
        </w:rPr>
        <w:t>.</w:t>
      </w:r>
    </w:p>
    <w:p w14:paraId="2DB4B239" w14:textId="3747441D" w:rsidR="00D86833" w:rsidRPr="00D86833" w:rsidRDefault="00FB2103">
      <w:pPr>
        <w:rPr>
          <w:rFonts w:ascii="Verdana" w:hAnsi="Verdana"/>
          <w:sz w:val="20"/>
          <w:szCs w:val="20"/>
        </w:rPr>
      </w:pPr>
      <w:r w:rsidRPr="00D86833">
        <w:rPr>
          <w:rFonts w:ascii="Verdana" w:hAnsi="Verdana"/>
          <w:b/>
          <w:bCs/>
          <w:sz w:val="20"/>
          <w:szCs w:val="20"/>
        </w:rPr>
        <w:t>Aan de ouders / verzorgers,</w:t>
      </w:r>
      <w:r w:rsidR="0076705A" w:rsidRPr="00D86833">
        <w:rPr>
          <w:rFonts w:ascii="Verdana" w:hAnsi="Verdana"/>
          <w:b/>
          <w:bCs/>
          <w:sz w:val="20"/>
          <w:szCs w:val="20"/>
        </w:rPr>
        <w:tab/>
      </w:r>
      <w:r w:rsidR="0076705A" w:rsidRPr="00D86833">
        <w:rPr>
          <w:rFonts w:ascii="Verdana" w:hAnsi="Verdana"/>
          <w:b/>
          <w:bCs/>
          <w:sz w:val="20"/>
          <w:szCs w:val="20"/>
        </w:rPr>
        <w:tab/>
      </w:r>
      <w:r w:rsidR="0076705A" w:rsidRPr="00D86833">
        <w:rPr>
          <w:rFonts w:ascii="Verdana" w:hAnsi="Verdana"/>
          <w:b/>
          <w:bCs/>
          <w:sz w:val="20"/>
          <w:szCs w:val="20"/>
        </w:rPr>
        <w:tab/>
      </w:r>
      <w:r w:rsidR="0076705A" w:rsidRPr="00D86833">
        <w:rPr>
          <w:rFonts w:ascii="Verdana" w:hAnsi="Verdana"/>
          <w:b/>
          <w:bCs/>
          <w:sz w:val="20"/>
          <w:szCs w:val="20"/>
        </w:rPr>
        <w:tab/>
      </w:r>
      <w:r w:rsidR="0076705A" w:rsidRPr="00D86833">
        <w:rPr>
          <w:rFonts w:ascii="Verdana" w:hAnsi="Verdana"/>
          <w:b/>
          <w:bCs/>
          <w:sz w:val="20"/>
          <w:szCs w:val="20"/>
        </w:rPr>
        <w:tab/>
      </w:r>
      <w:r w:rsidR="0076705A" w:rsidRPr="00D86833">
        <w:rPr>
          <w:rFonts w:ascii="Verdana" w:hAnsi="Verdana"/>
          <w:b/>
          <w:bCs/>
          <w:sz w:val="20"/>
          <w:szCs w:val="20"/>
        </w:rPr>
        <w:tab/>
      </w:r>
      <w:r w:rsidR="0076705A" w:rsidRPr="00D86833">
        <w:rPr>
          <w:rFonts w:ascii="Verdana" w:hAnsi="Verdana"/>
          <w:b/>
          <w:bCs/>
          <w:sz w:val="20"/>
          <w:szCs w:val="20"/>
        </w:rPr>
        <w:tab/>
      </w:r>
      <w:r w:rsidR="0076705A" w:rsidRPr="00D86833">
        <w:rPr>
          <w:rFonts w:ascii="Verdana" w:hAnsi="Verdana"/>
          <w:b/>
          <w:bCs/>
          <w:sz w:val="20"/>
          <w:szCs w:val="20"/>
        </w:rPr>
        <w:tab/>
      </w:r>
      <w:r w:rsidR="0076705A" w:rsidRPr="00D86833">
        <w:rPr>
          <w:rFonts w:ascii="Verdana" w:hAnsi="Verdana"/>
          <w:b/>
          <w:bCs/>
          <w:sz w:val="20"/>
          <w:szCs w:val="20"/>
        </w:rPr>
        <w:tab/>
        <w:t xml:space="preserve">   </w:t>
      </w:r>
      <w:r w:rsidRPr="00D86833">
        <w:rPr>
          <w:rFonts w:ascii="Verdana" w:hAnsi="Verdana"/>
          <w:sz w:val="20"/>
          <w:szCs w:val="20"/>
        </w:rPr>
        <w:t xml:space="preserve">Uit voorzorg doen we u, mocht u nog niet helemaal op de hoogte zijn, informatie toekomen over het nieuwe coronavirus. </w:t>
      </w:r>
      <w:r w:rsidR="0076705A" w:rsidRPr="00D86833">
        <w:rPr>
          <w:rFonts w:ascii="Verdana" w:hAnsi="Verdana"/>
          <w:sz w:val="20"/>
          <w:szCs w:val="20"/>
        </w:rPr>
        <w:t>Deze informatie komt van verschillende sites/instanties.</w:t>
      </w:r>
      <w:r w:rsidR="00D86833" w:rsidRPr="00D86833">
        <w:rPr>
          <w:rFonts w:ascii="Verdana" w:hAnsi="Verdana"/>
          <w:sz w:val="20"/>
          <w:szCs w:val="20"/>
        </w:rPr>
        <w:t xml:space="preserve"> </w:t>
      </w:r>
    </w:p>
    <w:p w14:paraId="0825F081" w14:textId="07BE1CCD" w:rsidR="00F72E62" w:rsidRPr="00D86833" w:rsidRDefault="00FB2103">
      <w:pPr>
        <w:rPr>
          <w:rFonts w:ascii="Verdana" w:hAnsi="Verdana"/>
          <w:b/>
          <w:bCs/>
          <w:sz w:val="20"/>
          <w:szCs w:val="20"/>
        </w:rPr>
      </w:pPr>
      <w:r w:rsidRPr="00D86833">
        <w:rPr>
          <w:rFonts w:ascii="Verdana" w:hAnsi="Verdana"/>
          <w:b/>
          <w:bCs/>
          <w:sz w:val="20"/>
          <w:szCs w:val="20"/>
        </w:rPr>
        <w:t>Zijn er maatregelen nodig?</w:t>
      </w:r>
      <w:r w:rsidR="000A4507">
        <w:rPr>
          <w:rFonts w:ascii="Verdana" w:hAnsi="Verdana"/>
          <w:b/>
          <w:bCs/>
          <w:sz w:val="20"/>
          <w:szCs w:val="20"/>
        </w:rPr>
        <w:t xml:space="preserve"> Kan mijn kind naar school?</w:t>
      </w:r>
      <w:r w:rsidR="00F72E62" w:rsidRPr="00D86833">
        <w:rPr>
          <w:rFonts w:ascii="Verdana" w:hAnsi="Verdana"/>
          <w:b/>
          <w:bCs/>
          <w:sz w:val="20"/>
          <w:szCs w:val="20"/>
        </w:rPr>
        <w:tab/>
      </w:r>
      <w:r w:rsidR="00F72E62" w:rsidRPr="00D86833">
        <w:rPr>
          <w:rFonts w:ascii="Verdana" w:hAnsi="Verdana"/>
          <w:b/>
          <w:bCs/>
          <w:sz w:val="20"/>
          <w:szCs w:val="20"/>
        </w:rPr>
        <w:tab/>
      </w:r>
      <w:r w:rsidR="00F72E62" w:rsidRPr="00D86833">
        <w:rPr>
          <w:rFonts w:ascii="Verdana" w:hAnsi="Verdana"/>
          <w:b/>
          <w:bCs/>
          <w:sz w:val="20"/>
          <w:szCs w:val="20"/>
        </w:rPr>
        <w:tab/>
      </w:r>
      <w:r w:rsidR="00F72E62" w:rsidRPr="00D86833">
        <w:rPr>
          <w:rFonts w:ascii="Verdana" w:hAnsi="Verdana"/>
          <w:b/>
          <w:bCs/>
          <w:sz w:val="20"/>
          <w:szCs w:val="20"/>
        </w:rPr>
        <w:tab/>
      </w:r>
      <w:r w:rsidR="00F72E62" w:rsidRPr="00D86833">
        <w:rPr>
          <w:rFonts w:ascii="Verdana" w:hAnsi="Verdana"/>
          <w:b/>
          <w:bCs/>
          <w:sz w:val="20"/>
          <w:szCs w:val="20"/>
        </w:rPr>
        <w:tab/>
      </w:r>
      <w:r w:rsidR="000A4507">
        <w:rPr>
          <w:rFonts w:ascii="Verdana" w:hAnsi="Verdana"/>
          <w:b/>
          <w:bCs/>
          <w:sz w:val="20"/>
          <w:szCs w:val="20"/>
        </w:rPr>
        <w:t xml:space="preserve">   </w:t>
      </w:r>
      <w:r w:rsidR="00F72E62" w:rsidRPr="00D86833">
        <w:rPr>
          <w:rFonts w:ascii="Verdana" w:hAnsi="Verdana"/>
          <w:sz w:val="20"/>
          <w:szCs w:val="20"/>
        </w:rPr>
        <w:t xml:space="preserve">Het is </w:t>
      </w:r>
      <w:r w:rsidR="00D86833" w:rsidRPr="00D86833">
        <w:rPr>
          <w:rFonts w:ascii="Verdana" w:hAnsi="Verdana"/>
          <w:sz w:val="20"/>
          <w:szCs w:val="20"/>
        </w:rPr>
        <w:t xml:space="preserve">op dit moment </w:t>
      </w:r>
      <w:r w:rsidR="00F72E62" w:rsidRPr="00D86833">
        <w:rPr>
          <w:rFonts w:ascii="Verdana" w:hAnsi="Verdana"/>
          <w:sz w:val="20"/>
          <w:szCs w:val="20"/>
        </w:rPr>
        <w:t>niet nodig om op school of kinderdagverblijf speciale voorzorgsmaatreg</w:t>
      </w:r>
      <w:r w:rsidR="0076705A" w:rsidRPr="00D86833">
        <w:rPr>
          <w:rFonts w:ascii="Verdana" w:hAnsi="Verdana"/>
          <w:sz w:val="20"/>
          <w:szCs w:val="20"/>
        </w:rPr>
        <w:t>e</w:t>
      </w:r>
      <w:r w:rsidR="00F72E62" w:rsidRPr="00D86833">
        <w:rPr>
          <w:rFonts w:ascii="Verdana" w:hAnsi="Verdana"/>
          <w:sz w:val="20"/>
          <w:szCs w:val="20"/>
        </w:rPr>
        <w:t xml:space="preserve">len te nemen. Mocht dat wel noodzakelijk worden dan zullen we u hierover informeren. We treden dan in </w:t>
      </w:r>
      <w:r w:rsidR="0076705A" w:rsidRPr="00D86833">
        <w:rPr>
          <w:rFonts w:ascii="Verdana" w:hAnsi="Verdana"/>
          <w:sz w:val="20"/>
          <w:szCs w:val="20"/>
        </w:rPr>
        <w:t>contact</w:t>
      </w:r>
      <w:r w:rsidR="00F72E62" w:rsidRPr="00D86833">
        <w:rPr>
          <w:rFonts w:ascii="Verdana" w:hAnsi="Verdana"/>
          <w:sz w:val="20"/>
          <w:szCs w:val="20"/>
        </w:rPr>
        <w:t xml:space="preserve"> met de GGD</w:t>
      </w:r>
      <w:r w:rsidR="00D86833" w:rsidRPr="00D86833">
        <w:rPr>
          <w:rFonts w:ascii="Verdana" w:hAnsi="Verdana"/>
          <w:sz w:val="20"/>
          <w:szCs w:val="20"/>
        </w:rPr>
        <w:t xml:space="preserve"> en lokale autoriteiten.</w:t>
      </w:r>
      <w:r w:rsidR="0076705A" w:rsidRPr="00D86833">
        <w:rPr>
          <w:rFonts w:ascii="Verdana" w:hAnsi="Verdana"/>
          <w:sz w:val="20"/>
          <w:szCs w:val="20"/>
        </w:rPr>
        <w:t xml:space="preserve"> </w:t>
      </w:r>
      <w:r w:rsidR="0076705A" w:rsidRPr="00FB2103">
        <w:rPr>
          <w:rFonts w:ascii="Verdana" w:eastAsia="Times New Roman" w:hAnsi="Verdana" w:cs="Times New Roman"/>
          <w:sz w:val="20"/>
          <w:szCs w:val="20"/>
          <w:lang w:eastAsia="nl-NL"/>
        </w:rPr>
        <w:t>De kans om in het openbaar iemand te treffen met een gewone griep of verkoudheid, is nog altijd veel groter. Bovendien wordt het coronavirus meestal pas overgedragen als een geïnfecteerd persoon al symptomen heeft.</w:t>
      </w:r>
      <w:r w:rsidR="00D86833" w:rsidRPr="00D86833">
        <w:rPr>
          <w:rFonts w:ascii="Verdana" w:eastAsia="Times New Roman" w:hAnsi="Verdana" w:cs="Times New Roman"/>
          <w:sz w:val="20"/>
          <w:szCs w:val="20"/>
          <w:lang w:eastAsia="nl-NL"/>
        </w:rPr>
        <w:t xml:space="preserve"> De kinderen </w:t>
      </w:r>
      <w:r w:rsidR="000A4507">
        <w:rPr>
          <w:rFonts w:ascii="Verdana" w:eastAsia="Times New Roman" w:hAnsi="Verdana" w:cs="Times New Roman"/>
          <w:sz w:val="20"/>
          <w:szCs w:val="20"/>
          <w:lang w:eastAsia="nl-NL"/>
        </w:rPr>
        <w:t xml:space="preserve">kunnen </w:t>
      </w:r>
      <w:r w:rsidR="00D86833" w:rsidRPr="00D86833">
        <w:rPr>
          <w:rFonts w:ascii="Verdana" w:eastAsia="Times New Roman" w:hAnsi="Verdana" w:cs="Times New Roman"/>
          <w:sz w:val="20"/>
          <w:szCs w:val="20"/>
          <w:lang w:eastAsia="nl-NL"/>
        </w:rPr>
        <w:t>dus gewoon naar school.</w:t>
      </w:r>
    </w:p>
    <w:p w14:paraId="32883664" w14:textId="77777777" w:rsidR="0076705A" w:rsidRPr="00D86833" w:rsidRDefault="00F72E62">
      <w:pPr>
        <w:rPr>
          <w:rFonts w:ascii="Verdana" w:hAnsi="Verdana"/>
          <w:sz w:val="20"/>
          <w:szCs w:val="20"/>
        </w:rPr>
      </w:pPr>
      <w:r w:rsidRPr="00D86833">
        <w:rPr>
          <w:rFonts w:ascii="Verdana" w:hAnsi="Verdana"/>
          <w:b/>
          <w:bCs/>
          <w:sz w:val="20"/>
          <w:szCs w:val="20"/>
        </w:rPr>
        <w:t>Wat kunt u zelf doen?</w:t>
      </w:r>
      <w:r w:rsidRPr="00D86833">
        <w:rPr>
          <w:rFonts w:ascii="Verdana" w:hAnsi="Verdana"/>
          <w:sz w:val="20"/>
          <w:szCs w:val="20"/>
        </w:rPr>
        <w:t xml:space="preserve">  </w:t>
      </w:r>
      <w:r w:rsidR="0076705A" w:rsidRPr="00D86833">
        <w:rPr>
          <w:rFonts w:ascii="Verdana" w:hAnsi="Verdana"/>
          <w:sz w:val="20"/>
          <w:szCs w:val="20"/>
        </w:rPr>
        <w:tab/>
      </w:r>
      <w:r w:rsidR="0076705A" w:rsidRPr="00D86833">
        <w:rPr>
          <w:rFonts w:ascii="Verdana" w:hAnsi="Verdana"/>
          <w:sz w:val="20"/>
          <w:szCs w:val="20"/>
        </w:rPr>
        <w:tab/>
      </w:r>
      <w:r w:rsidR="0076705A" w:rsidRPr="00D86833">
        <w:rPr>
          <w:rFonts w:ascii="Verdana" w:hAnsi="Verdana"/>
          <w:sz w:val="20"/>
          <w:szCs w:val="20"/>
        </w:rPr>
        <w:tab/>
      </w:r>
      <w:r w:rsidR="0076705A" w:rsidRPr="00D86833">
        <w:rPr>
          <w:rFonts w:ascii="Verdana" w:hAnsi="Verdana"/>
          <w:sz w:val="20"/>
          <w:szCs w:val="20"/>
        </w:rPr>
        <w:tab/>
      </w:r>
      <w:r w:rsidR="0076705A" w:rsidRPr="00D86833">
        <w:rPr>
          <w:rFonts w:ascii="Verdana" w:hAnsi="Verdana"/>
          <w:sz w:val="20"/>
          <w:szCs w:val="20"/>
        </w:rPr>
        <w:tab/>
      </w:r>
      <w:r w:rsidR="0076705A" w:rsidRPr="00D86833">
        <w:rPr>
          <w:rFonts w:ascii="Verdana" w:hAnsi="Verdana"/>
          <w:sz w:val="20"/>
          <w:szCs w:val="20"/>
        </w:rPr>
        <w:tab/>
      </w:r>
      <w:r w:rsidR="0076705A" w:rsidRPr="00D86833">
        <w:rPr>
          <w:rFonts w:ascii="Verdana" w:hAnsi="Verdana"/>
          <w:sz w:val="20"/>
          <w:szCs w:val="20"/>
        </w:rPr>
        <w:tab/>
      </w:r>
      <w:r w:rsidR="0076705A" w:rsidRPr="00D86833">
        <w:rPr>
          <w:rFonts w:ascii="Verdana" w:hAnsi="Verdana"/>
          <w:sz w:val="20"/>
          <w:szCs w:val="20"/>
        </w:rPr>
        <w:tab/>
        <w:t xml:space="preserve">            </w:t>
      </w:r>
      <w:r w:rsidR="00D86833">
        <w:rPr>
          <w:rFonts w:ascii="Verdana" w:hAnsi="Verdana"/>
          <w:sz w:val="20"/>
          <w:szCs w:val="20"/>
        </w:rPr>
        <w:t xml:space="preserve">            </w:t>
      </w:r>
      <w:r w:rsidRPr="00D86833">
        <w:rPr>
          <w:rFonts w:ascii="Verdana" w:hAnsi="Verdana"/>
          <w:sz w:val="20"/>
          <w:szCs w:val="20"/>
        </w:rPr>
        <w:t xml:space="preserve">De belangrijkste </w:t>
      </w:r>
      <w:r w:rsidR="0076705A" w:rsidRPr="00D86833">
        <w:rPr>
          <w:rFonts w:ascii="Verdana" w:hAnsi="Verdana"/>
          <w:sz w:val="20"/>
          <w:szCs w:val="20"/>
        </w:rPr>
        <w:t>maatregelen</w:t>
      </w:r>
      <w:r w:rsidRPr="00D86833">
        <w:rPr>
          <w:rFonts w:ascii="Verdana" w:hAnsi="Verdana"/>
          <w:sz w:val="20"/>
          <w:szCs w:val="20"/>
        </w:rPr>
        <w:t xml:space="preserve"> om </w:t>
      </w:r>
      <w:r w:rsidR="0076705A" w:rsidRPr="00D86833">
        <w:rPr>
          <w:rFonts w:ascii="Verdana" w:hAnsi="Verdana"/>
          <w:sz w:val="20"/>
          <w:szCs w:val="20"/>
        </w:rPr>
        <w:t xml:space="preserve">verspreiding van het nieuwe coronavirus te voorkomen zijn hetzelfde als voor de (normale) griep en verkoudheid: </w:t>
      </w:r>
      <w:r w:rsidR="0076705A" w:rsidRPr="00D86833">
        <w:rPr>
          <w:rFonts w:ascii="Verdana" w:hAnsi="Verdana"/>
          <w:sz w:val="20"/>
          <w:szCs w:val="20"/>
        </w:rPr>
        <w:tab/>
      </w:r>
      <w:r w:rsidR="0076705A" w:rsidRPr="00D86833">
        <w:rPr>
          <w:rFonts w:ascii="Verdana" w:hAnsi="Verdana"/>
          <w:sz w:val="20"/>
          <w:szCs w:val="20"/>
        </w:rPr>
        <w:tab/>
        <w:t xml:space="preserve">      </w:t>
      </w:r>
      <w:r w:rsidR="00D86833">
        <w:rPr>
          <w:rFonts w:ascii="Verdana" w:hAnsi="Verdana"/>
          <w:sz w:val="20"/>
          <w:szCs w:val="20"/>
        </w:rPr>
        <w:tab/>
      </w:r>
      <w:r w:rsidR="00D86833">
        <w:rPr>
          <w:rFonts w:ascii="Verdana" w:hAnsi="Verdana"/>
          <w:sz w:val="20"/>
          <w:szCs w:val="20"/>
        </w:rPr>
        <w:tab/>
      </w:r>
      <w:r w:rsidR="00D86833">
        <w:rPr>
          <w:rFonts w:ascii="Verdana" w:hAnsi="Verdana"/>
          <w:sz w:val="20"/>
          <w:szCs w:val="20"/>
        </w:rPr>
        <w:tab/>
      </w:r>
      <w:r w:rsidR="00D86833">
        <w:rPr>
          <w:rFonts w:ascii="Verdana" w:hAnsi="Verdana"/>
          <w:sz w:val="20"/>
          <w:szCs w:val="20"/>
        </w:rPr>
        <w:tab/>
        <w:t xml:space="preserve">      </w:t>
      </w:r>
      <w:r w:rsidR="0076705A" w:rsidRPr="00D86833">
        <w:rPr>
          <w:rFonts w:ascii="Verdana" w:hAnsi="Verdana"/>
          <w:sz w:val="20"/>
          <w:szCs w:val="20"/>
        </w:rPr>
        <w:t xml:space="preserve">-hoest en nies in de binnenkant van je </w:t>
      </w:r>
      <w:proofErr w:type="spellStart"/>
      <w:r w:rsidR="0076705A" w:rsidRPr="00D86833">
        <w:rPr>
          <w:rFonts w:ascii="Verdana" w:hAnsi="Verdana"/>
          <w:sz w:val="20"/>
          <w:szCs w:val="20"/>
        </w:rPr>
        <w:t>elleboo</w:t>
      </w:r>
      <w:r w:rsidR="00D86833" w:rsidRPr="00D86833">
        <w:rPr>
          <w:rFonts w:ascii="Verdana" w:hAnsi="Verdana"/>
          <w:sz w:val="20"/>
          <w:szCs w:val="20"/>
        </w:rPr>
        <w:t>g</w:t>
      </w:r>
      <w:proofErr w:type="spellEnd"/>
      <w:r w:rsidR="0076705A" w:rsidRPr="00D86833">
        <w:rPr>
          <w:rFonts w:ascii="Verdana" w:hAnsi="Verdana"/>
          <w:sz w:val="20"/>
          <w:szCs w:val="20"/>
        </w:rPr>
        <w:tab/>
      </w:r>
      <w:r w:rsidR="0076705A" w:rsidRPr="00D86833">
        <w:rPr>
          <w:rFonts w:ascii="Verdana" w:hAnsi="Verdana"/>
          <w:sz w:val="20"/>
          <w:szCs w:val="20"/>
        </w:rPr>
        <w:tab/>
      </w:r>
      <w:r w:rsidR="0076705A" w:rsidRPr="00D86833">
        <w:rPr>
          <w:rFonts w:ascii="Verdana" w:hAnsi="Verdana"/>
          <w:sz w:val="20"/>
          <w:szCs w:val="20"/>
        </w:rPr>
        <w:tab/>
      </w:r>
      <w:r w:rsidR="0076705A" w:rsidRPr="00D86833">
        <w:rPr>
          <w:rFonts w:ascii="Verdana" w:hAnsi="Verdana"/>
          <w:sz w:val="20"/>
          <w:szCs w:val="20"/>
        </w:rPr>
        <w:tab/>
        <w:t xml:space="preserve">                        </w:t>
      </w:r>
      <w:r w:rsidR="00D86833">
        <w:rPr>
          <w:rFonts w:ascii="Verdana" w:hAnsi="Verdana"/>
          <w:sz w:val="20"/>
          <w:szCs w:val="20"/>
        </w:rPr>
        <w:t xml:space="preserve">             </w:t>
      </w:r>
      <w:r w:rsidR="0076705A" w:rsidRPr="00D86833">
        <w:rPr>
          <w:rFonts w:ascii="Verdana" w:hAnsi="Verdana"/>
          <w:sz w:val="20"/>
          <w:szCs w:val="20"/>
        </w:rPr>
        <w:t>-gebruik papieren zakdoeken</w:t>
      </w:r>
      <w:r w:rsidR="0076705A" w:rsidRPr="00D86833">
        <w:rPr>
          <w:rFonts w:ascii="Verdana" w:hAnsi="Verdana"/>
          <w:sz w:val="20"/>
          <w:szCs w:val="20"/>
        </w:rPr>
        <w:tab/>
      </w:r>
      <w:r w:rsidR="0076705A" w:rsidRPr="00D86833">
        <w:rPr>
          <w:rFonts w:ascii="Verdana" w:hAnsi="Verdana"/>
          <w:sz w:val="20"/>
          <w:szCs w:val="20"/>
        </w:rPr>
        <w:tab/>
      </w:r>
      <w:r w:rsidR="0076705A" w:rsidRPr="00D86833">
        <w:rPr>
          <w:rFonts w:ascii="Verdana" w:hAnsi="Verdana"/>
          <w:sz w:val="20"/>
          <w:szCs w:val="20"/>
        </w:rPr>
        <w:tab/>
      </w:r>
      <w:r w:rsidR="0076705A" w:rsidRPr="00D86833">
        <w:rPr>
          <w:rFonts w:ascii="Verdana" w:hAnsi="Verdana"/>
          <w:sz w:val="20"/>
          <w:szCs w:val="20"/>
        </w:rPr>
        <w:tab/>
      </w:r>
      <w:r w:rsidR="0076705A" w:rsidRPr="00D86833">
        <w:rPr>
          <w:rFonts w:ascii="Verdana" w:hAnsi="Verdana"/>
          <w:sz w:val="20"/>
          <w:szCs w:val="20"/>
        </w:rPr>
        <w:tab/>
      </w:r>
      <w:r w:rsidR="0076705A" w:rsidRPr="00D86833">
        <w:rPr>
          <w:rFonts w:ascii="Verdana" w:hAnsi="Verdana"/>
          <w:sz w:val="20"/>
          <w:szCs w:val="20"/>
        </w:rPr>
        <w:tab/>
      </w:r>
      <w:r w:rsidR="0076705A" w:rsidRPr="00D86833">
        <w:rPr>
          <w:rFonts w:ascii="Verdana" w:hAnsi="Verdana"/>
          <w:sz w:val="20"/>
          <w:szCs w:val="20"/>
        </w:rPr>
        <w:tab/>
        <w:t xml:space="preserve">                       </w:t>
      </w:r>
      <w:r w:rsidR="00D86833">
        <w:rPr>
          <w:rFonts w:ascii="Verdana" w:hAnsi="Verdana"/>
          <w:sz w:val="20"/>
          <w:szCs w:val="20"/>
        </w:rPr>
        <w:t xml:space="preserve">    </w:t>
      </w:r>
      <w:r w:rsidR="0076705A" w:rsidRPr="00D86833">
        <w:rPr>
          <w:rFonts w:ascii="Verdana" w:hAnsi="Verdana"/>
          <w:sz w:val="20"/>
          <w:szCs w:val="20"/>
        </w:rPr>
        <w:t>-was regelmatig je handen met water en zeep</w:t>
      </w:r>
    </w:p>
    <w:p w14:paraId="2E9B76A4" w14:textId="77777777" w:rsidR="0076705A" w:rsidRPr="00D86833" w:rsidRDefault="00F72E62" w:rsidP="0076705A">
      <w:pPr>
        <w:rPr>
          <w:rFonts w:ascii="Verdana" w:hAnsi="Verdana"/>
          <w:sz w:val="20"/>
          <w:szCs w:val="20"/>
        </w:rPr>
      </w:pPr>
      <w:r w:rsidRPr="00D86833">
        <w:rPr>
          <w:rFonts w:ascii="Verdana" w:hAnsi="Verdana"/>
          <w:b/>
          <w:bCs/>
          <w:sz w:val="20"/>
          <w:szCs w:val="20"/>
        </w:rPr>
        <w:t>Wanne</w:t>
      </w:r>
      <w:r w:rsidR="0076705A" w:rsidRPr="00D86833">
        <w:rPr>
          <w:rFonts w:ascii="Verdana" w:hAnsi="Verdana"/>
          <w:b/>
          <w:bCs/>
          <w:sz w:val="20"/>
          <w:szCs w:val="20"/>
        </w:rPr>
        <w:t>e</w:t>
      </w:r>
      <w:r w:rsidRPr="00D86833">
        <w:rPr>
          <w:rFonts w:ascii="Verdana" w:hAnsi="Verdana"/>
          <w:b/>
          <w:bCs/>
          <w:sz w:val="20"/>
          <w:szCs w:val="20"/>
        </w:rPr>
        <w:t>r moet u contact opnemen met de huisarts?</w:t>
      </w:r>
      <w:r w:rsidRPr="00D86833">
        <w:rPr>
          <w:rFonts w:ascii="Verdana" w:hAnsi="Verdana"/>
          <w:sz w:val="20"/>
          <w:szCs w:val="20"/>
        </w:rPr>
        <w:t xml:space="preserve">  </w:t>
      </w:r>
      <w:r w:rsidR="0076705A" w:rsidRPr="00D86833">
        <w:rPr>
          <w:rFonts w:ascii="Verdana" w:hAnsi="Verdana"/>
          <w:sz w:val="20"/>
          <w:szCs w:val="20"/>
        </w:rPr>
        <w:tab/>
      </w:r>
      <w:r w:rsidR="0076705A" w:rsidRPr="00D86833">
        <w:rPr>
          <w:rFonts w:ascii="Verdana" w:hAnsi="Verdana"/>
          <w:sz w:val="20"/>
          <w:szCs w:val="20"/>
        </w:rPr>
        <w:tab/>
      </w:r>
      <w:r w:rsidR="0076705A" w:rsidRPr="00D86833">
        <w:rPr>
          <w:rFonts w:ascii="Verdana" w:hAnsi="Verdana"/>
          <w:sz w:val="20"/>
          <w:szCs w:val="20"/>
        </w:rPr>
        <w:tab/>
        <w:t xml:space="preserve">                    </w:t>
      </w:r>
      <w:r w:rsidR="00D86833">
        <w:rPr>
          <w:rFonts w:ascii="Verdana" w:hAnsi="Verdana"/>
          <w:sz w:val="20"/>
          <w:szCs w:val="20"/>
        </w:rPr>
        <w:t xml:space="preserve">    </w:t>
      </w:r>
      <w:r w:rsidR="0076705A" w:rsidRPr="00FB2103">
        <w:rPr>
          <w:rFonts w:ascii="Verdana" w:hAnsi="Verdana"/>
          <w:sz w:val="20"/>
          <w:szCs w:val="20"/>
        </w:rPr>
        <w:t xml:space="preserve">Als een kind </w:t>
      </w:r>
      <w:hyperlink r:id="rId8" w:tgtFrame="_blank" w:history="1">
        <w:r w:rsidR="0076705A" w:rsidRPr="00FB2103">
          <w:rPr>
            <w:rStyle w:val="Hyperlink"/>
            <w:rFonts w:ascii="Verdana" w:hAnsi="Verdana"/>
            <w:sz w:val="20"/>
            <w:szCs w:val="20"/>
          </w:rPr>
          <w:t>verschijnselen</w:t>
        </w:r>
      </w:hyperlink>
      <w:r w:rsidR="0076705A" w:rsidRPr="00FB2103">
        <w:rPr>
          <w:rFonts w:ascii="Verdana" w:hAnsi="Verdana"/>
          <w:sz w:val="20"/>
          <w:szCs w:val="20"/>
        </w:rPr>
        <w:t xml:space="preserve"> vertoont </w:t>
      </w:r>
      <w:r w:rsidR="0076705A" w:rsidRPr="00FB2103">
        <w:rPr>
          <w:rFonts w:ascii="Verdana" w:hAnsi="Verdana"/>
          <w:b/>
          <w:bCs/>
          <w:sz w:val="20"/>
          <w:szCs w:val="20"/>
        </w:rPr>
        <w:t>én</w:t>
      </w:r>
      <w:r w:rsidR="0076705A" w:rsidRPr="00FB2103">
        <w:rPr>
          <w:rFonts w:ascii="Verdana" w:hAnsi="Verdana"/>
          <w:sz w:val="20"/>
          <w:szCs w:val="20"/>
        </w:rPr>
        <w:t xml:space="preserve"> daarnaast ofwel in een land is geweest waarin het virus wijdverbreid is (bijvoorbeeld Noord-Italië, China of Zuid-Korea) ofwel contact heeft gehad met iemand die besmet is, moet telefonisch contact worden opgenomen met de huisarts.</w:t>
      </w:r>
      <w:r w:rsidR="00D86833" w:rsidRPr="00D86833">
        <w:rPr>
          <w:rFonts w:ascii="Verdana" w:hAnsi="Verdana"/>
          <w:sz w:val="20"/>
          <w:szCs w:val="20"/>
        </w:rPr>
        <w:t xml:space="preserve"> </w:t>
      </w:r>
    </w:p>
    <w:p w14:paraId="1D234307" w14:textId="77777777" w:rsidR="0076705A" w:rsidRPr="00FB2103" w:rsidRDefault="0076705A" w:rsidP="0076705A">
      <w:pPr>
        <w:spacing w:after="0" w:line="240" w:lineRule="auto"/>
        <w:textAlignment w:val="baseline"/>
        <w:rPr>
          <w:rFonts w:ascii="Verdana" w:eastAsia="Times New Roman" w:hAnsi="Verdana" w:cs="Times New Roman"/>
          <w:sz w:val="20"/>
          <w:szCs w:val="20"/>
          <w:lang w:eastAsia="nl-NL"/>
        </w:rPr>
      </w:pPr>
      <w:r w:rsidRPr="00D86833">
        <w:rPr>
          <w:rFonts w:ascii="Verdana" w:hAnsi="Verdana"/>
          <w:b/>
          <w:bCs/>
          <w:sz w:val="20"/>
          <w:szCs w:val="20"/>
        </w:rPr>
        <w:t>Kans op besmetting?</w:t>
      </w:r>
      <w:r w:rsidRPr="00D86833">
        <w:rPr>
          <w:rFonts w:ascii="Verdana" w:hAnsi="Verdana"/>
          <w:sz w:val="20"/>
          <w:szCs w:val="20"/>
        </w:rPr>
        <w:t xml:space="preserve"> </w:t>
      </w:r>
      <w:r w:rsidRPr="00D86833">
        <w:rPr>
          <w:rFonts w:ascii="Verdana" w:hAnsi="Verdana"/>
          <w:sz w:val="20"/>
          <w:szCs w:val="20"/>
        </w:rPr>
        <w:tab/>
      </w:r>
      <w:r w:rsidRPr="00D86833">
        <w:rPr>
          <w:rFonts w:ascii="Verdana" w:hAnsi="Verdana"/>
          <w:sz w:val="20"/>
          <w:szCs w:val="20"/>
        </w:rPr>
        <w:tab/>
      </w:r>
      <w:r w:rsidRPr="00D86833">
        <w:rPr>
          <w:rFonts w:ascii="Verdana" w:hAnsi="Verdana"/>
          <w:sz w:val="20"/>
          <w:szCs w:val="20"/>
        </w:rPr>
        <w:tab/>
      </w:r>
      <w:r w:rsidRPr="00D86833">
        <w:rPr>
          <w:rFonts w:ascii="Verdana" w:hAnsi="Verdana"/>
          <w:sz w:val="20"/>
          <w:szCs w:val="20"/>
        </w:rPr>
        <w:tab/>
      </w:r>
      <w:r w:rsidRPr="00D86833">
        <w:rPr>
          <w:rFonts w:ascii="Verdana" w:hAnsi="Verdana"/>
          <w:sz w:val="20"/>
          <w:szCs w:val="20"/>
        </w:rPr>
        <w:tab/>
      </w:r>
      <w:r w:rsidRPr="00D86833">
        <w:rPr>
          <w:rFonts w:ascii="Verdana" w:hAnsi="Verdana"/>
          <w:sz w:val="20"/>
          <w:szCs w:val="20"/>
        </w:rPr>
        <w:tab/>
      </w:r>
      <w:r w:rsidRPr="00D86833">
        <w:rPr>
          <w:rFonts w:ascii="Verdana" w:hAnsi="Verdana"/>
          <w:sz w:val="20"/>
          <w:szCs w:val="20"/>
        </w:rPr>
        <w:tab/>
      </w:r>
      <w:r w:rsidRPr="00D86833">
        <w:rPr>
          <w:rFonts w:ascii="Verdana" w:hAnsi="Verdana"/>
          <w:sz w:val="20"/>
          <w:szCs w:val="20"/>
        </w:rPr>
        <w:tab/>
      </w:r>
      <w:r w:rsidRPr="00D86833">
        <w:rPr>
          <w:rFonts w:ascii="Verdana" w:hAnsi="Verdana"/>
          <w:sz w:val="20"/>
          <w:szCs w:val="20"/>
        </w:rPr>
        <w:tab/>
        <w:t xml:space="preserve">     </w:t>
      </w:r>
      <w:r w:rsidR="00D86833">
        <w:rPr>
          <w:rFonts w:ascii="Verdana" w:hAnsi="Verdana"/>
          <w:sz w:val="20"/>
          <w:szCs w:val="20"/>
        </w:rPr>
        <w:t xml:space="preserve">  </w:t>
      </w:r>
      <w:r w:rsidRPr="00D86833">
        <w:rPr>
          <w:rFonts w:ascii="Verdana" w:hAnsi="Verdana"/>
          <w:sz w:val="20"/>
          <w:szCs w:val="20"/>
        </w:rPr>
        <w:t xml:space="preserve">Volgens specialisten zijn de meeste mensen die zijn besmet ouder dan 45 jaar. </w:t>
      </w:r>
      <w:r w:rsidRPr="00FB2103">
        <w:rPr>
          <w:rFonts w:ascii="Verdana" w:eastAsia="Times New Roman" w:hAnsi="Verdana" w:cs="Times New Roman"/>
          <w:sz w:val="20"/>
          <w:szCs w:val="20"/>
          <w:lang w:eastAsia="nl-NL"/>
        </w:rPr>
        <w:t>Daarnaast is het zo dat de kinderen die het virus toch oplopen, vaak mildere symptomen vertonen.</w:t>
      </w:r>
    </w:p>
    <w:p w14:paraId="09B2F9E0" w14:textId="77777777" w:rsidR="002650A6" w:rsidRDefault="002650A6" w:rsidP="002650A6">
      <w:pPr>
        <w:spacing w:after="0" w:line="240" w:lineRule="auto"/>
        <w:rPr>
          <w:rFonts w:ascii="Verdana" w:hAnsi="Verdana"/>
          <w:sz w:val="20"/>
          <w:szCs w:val="20"/>
        </w:rPr>
      </w:pPr>
    </w:p>
    <w:p w14:paraId="6BBD3AF3" w14:textId="2131AC7D" w:rsidR="002650A6" w:rsidRPr="002650A6" w:rsidRDefault="002650A6" w:rsidP="002650A6">
      <w:pPr>
        <w:spacing w:after="0" w:line="240" w:lineRule="auto"/>
        <w:rPr>
          <w:rFonts w:ascii="Times New Roman" w:eastAsia="Calibri" w:hAnsi="Times New Roman" w:cs="Times New Roman"/>
          <w:sz w:val="24"/>
          <w:szCs w:val="24"/>
          <w:lang w:eastAsia="nl-NL"/>
        </w:rPr>
      </w:pPr>
      <w:r w:rsidRPr="002650A6">
        <w:rPr>
          <w:rFonts w:ascii="Verdana" w:eastAsia="Calibri" w:hAnsi="Verdana" w:cs="Times New Roman"/>
          <w:b/>
          <w:bCs/>
          <w:sz w:val="20"/>
          <w:szCs w:val="20"/>
          <w:lang w:eastAsia="nl-NL"/>
        </w:rPr>
        <w:t>Voor de laatste stand van zaken kunt u kijken op de website van het RIVM:</w:t>
      </w:r>
      <w:r w:rsidRPr="002650A6">
        <w:rPr>
          <w:rFonts w:ascii="Times New Roman" w:eastAsia="Calibri" w:hAnsi="Times New Roman" w:cs="Times New Roman"/>
          <w:sz w:val="24"/>
          <w:szCs w:val="24"/>
          <w:lang w:eastAsia="nl-NL"/>
        </w:rPr>
        <w:t xml:space="preserve"> </w:t>
      </w:r>
      <w:hyperlink r:id="rId9" w:anchor="Europa" w:history="1">
        <w:r w:rsidRPr="002650A6">
          <w:rPr>
            <w:rFonts w:ascii="Times New Roman" w:eastAsia="Calibri" w:hAnsi="Times New Roman" w:cs="Times New Roman"/>
            <w:color w:val="0000FF"/>
            <w:sz w:val="24"/>
            <w:szCs w:val="24"/>
            <w:u w:val="single"/>
            <w:lang w:eastAsia="nl-NL"/>
          </w:rPr>
          <w:t>https://www.rivm.nl/coronavirus/covid-19/vragen-antwoorden#Europa</w:t>
        </w:r>
      </w:hyperlink>
      <w:r w:rsidRPr="002650A6">
        <w:rPr>
          <w:rFonts w:ascii="Times New Roman" w:eastAsia="Calibri" w:hAnsi="Times New Roman" w:cs="Times New Roman"/>
          <w:sz w:val="24"/>
          <w:szCs w:val="24"/>
          <w:lang w:eastAsia="nl-NL"/>
        </w:rPr>
        <w:t xml:space="preserve">. </w:t>
      </w:r>
    </w:p>
    <w:p w14:paraId="558B61F4" w14:textId="77777777" w:rsidR="002650A6" w:rsidRPr="002650A6" w:rsidRDefault="002650A6" w:rsidP="002650A6">
      <w:pPr>
        <w:shd w:val="clear" w:color="auto" w:fill="FFFFFF"/>
        <w:spacing w:after="0" w:line="240" w:lineRule="auto"/>
        <w:rPr>
          <w:rFonts w:ascii="Times New Roman" w:eastAsia="Calibri" w:hAnsi="Times New Roman" w:cs="Times New Roman"/>
          <w:sz w:val="24"/>
          <w:szCs w:val="24"/>
          <w:lang w:eastAsia="nl-NL"/>
        </w:rPr>
      </w:pPr>
      <w:r w:rsidRPr="002650A6">
        <w:rPr>
          <w:rFonts w:ascii="Calibri" w:eastAsia="Calibri" w:hAnsi="Calibri" w:cs="Calibri"/>
          <w:b/>
          <w:bCs/>
          <w:color w:val="333333"/>
          <w:sz w:val="24"/>
          <w:szCs w:val="24"/>
          <w:lang w:eastAsia="nl-NL"/>
        </w:rPr>
        <w:t> </w:t>
      </w:r>
    </w:p>
    <w:p w14:paraId="5F39BA36" w14:textId="77777777" w:rsidR="002650A6" w:rsidRPr="002650A6" w:rsidRDefault="002650A6" w:rsidP="002650A6">
      <w:pPr>
        <w:shd w:val="clear" w:color="auto" w:fill="FFFFFF"/>
        <w:spacing w:after="150" w:line="240" w:lineRule="auto"/>
        <w:rPr>
          <w:rFonts w:ascii="Verdana" w:eastAsia="Calibri" w:hAnsi="Verdana" w:cs="Times New Roman"/>
          <w:sz w:val="20"/>
          <w:szCs w:val="24"/>
          <w:lang w:eastAsia="nl-NL"/>
        </w:rPr>
      </w:pPr>
      <w:r w:rsidRPr="002650A6">
        <w:rPr>
          <w:rFonts w:ascii="Verdana" w:eastAsia="Calibri" w:hAnsi="Verdana" w:cs="Calibri"/>
          <w:b/>
          <w:bCs/>
          <w:color w:val="333333"/>
          <w:sz w:val="20"/>
          <w:szCs w:val="24"/>
          <w:lang w:eastAsia="nl-NL"/>
        </w:rPr>
        <w:t>Vragen en antwoorden staan op de website van het RIVM</w:t>
      </w:r>
      <w:r w:rsidRPr="002650A6">
        <w:rPr>
          <w:rFonts w:ascii="Verdana" w:eastAsia="Calibri" w:hAnsi="Verdana" w:cs="Calibri"/>
          <w:color w:val="333333"/>
          <w:sz w:val="20"/>
          <w:szCs w:val="24"/>
          <w:lang w:eastAsia="nl-NL"/>
        </w:rPr>
        <w:br/>
        <w:t>Op de website van het </w:t>
      </w:r>
      <w:hyperlink r:id="rId10" w:tgtFrame="_blank" w:history="1">
        <w:r w:rsidRPr="002650A6">
          <w:rPr>
            <w:rFonts w:ascii="Verdana" w:eastAsia="Calibri" w:hAnsi="Verdana" w:cs="Calibri"/>
            <w:color w:val="333A32"/>
            <w:sz w:val="20"/>
            <w:szCs w:val="24"/>
            <w:u w:val="single"/>
            <w:lang w:eastAsia="nl-NL"/>
          </w:rPr>
          <w:t>Rijksinstituut voor Volksgezondheid en Milieu</w:t>
        </w:r>
      </w:hyperlink>
      <w:r w:rsidRPr="002650A6">
        <w:rPr>
          <w:rFonts w:ascii="Verdana" w:eastAsia="Calibri" w:hAnsi="Verdana" w:cs="Calibri"/>
          <w:color w:val="333333"/>
          <w:sz w:val="20"/>
          <w:szCs w:val="24"/>
          <w:lang w:eastAsia="nl-NL"/>
        </w:rPr>
        <w:t> (RIVM) lees</w:t>
      </w:r>
      <w:r w:rsidRPr="002650A6">
        <w:rPr>
          <w:rFonts w:ascii="Verdana" w:eastAsia="Calibri" w:hAnsi="Verdana" w:cs="Calibri"/>
          <w:color w:val="1F497D"/>
          <w:sz w:val="20"/>
          <w:szCs w:val="24"/>
          <w:lang w:eastAsia="nl-NL"/>
        </w:rPr>
        <w:t>t u</w:t>
      </w:r>
      <w:r w:rsidRPr="002650A6">
        <w:rPr>
          <w:rFonts w:ascii="Verdana" w:eastAsia="Calibri" w:hAnsi="Verdana" w:cs="Calibri"/>
          <w:color w:val="333333"/>
          <w:sz w:val="20"/>
          <w:szCs w:val="24"/>
          <w:lang w:eastAsia="nl-NL"/>
        </w:rPr>
        <w:t xml:space="preserve"> de veel gestelde vragen en antwoorden over het coronavirus. </w:t>
      </w:r>
    </w:p>
    <w:p w14:paraId="44A98B06" w14:textId="77777777" w:rsidR="002650A6" w:rsidRPr="002650A6" w:rsidRDefault="002650A6" w:rsidP="002650A6">
      <w:pPr>
        <w:shd w:val="clear" w:color="auto" w:fill="FFFFFF"/>
        <w:spacing w:after="150" w:line="240" w:lineRule="auto"/>
        <w:rPr>
          <w:rFonts w:ascii="Verdana" w:eastAsia="Calibri" w:hAnsi="Verdana" w:cs="Times New Roman"/>
          <w:sz w:val="20"/>
          <w:szCs w:val="24"/>
          <w:lang w:eastAsia="nl-NL"/>
        </w:rPr>
      </w:pPr>
      <w:r w:rsidRPr="002650A6">
        <w:rPr>
          <w:rFonts w:ascii="Verdana" w:eastAsia="Calibri" w:hAnsi="Verdana" w:cs="Calibri"/>
          <w:b/>
          <w:bCs/>
          <w:sz w:val="20"/>
          <w:szCs w:val="24"/>
          <w:lang w:eastAsia="nl-NL"/>
        </w:rPr>
        <w:t>Ove</w:t>
      </w:r>
      <w:r w:rsidRPr="002650A6">
        <w:rPr>
          <w:rFonts w:ascii="Verdana" w:eastAsia="Calibri" w:hAnsi="Verdana" w:cs="Calibri"/>
          <w:b/>
          <w:bCs/>
          <w:color w:val="333333"/>
          <w:sz w:val="20"/>
          <w:szCs w:val="24"/>
          <w:lang w:eastAsia="nl-NL"/>
        </w:rPr>
        <w:t>rige vragen</w:t>
      </w:r>
      <w:r w:rsidRPr="002650A6">
        <w:rPr>
          <w:rFonts w:ascii="Verdana" w:eastAsia="Calibri" w:hAnsi="Verdana" w:cs="Calibri"/>
          <w:b/>
          <w:bCs/>
          <w:sz w:val="20"/>
          <w:szCs w:val="24"/>
          <w:lang w:eastAsia="nl-NL"/>
        </w:rPr>
        <w:t>? Neem contact op met de GGD</w:t>
      </w:r>
      <w:r w:rsidRPr="002650A6">
        <w:rPr>
          <w:rFonts w:ascii="Verdana" w:eastAsia="Calibri" w:hAnsi="Verdana" w:cs="Calibri"/>
          <w:color w:val="333333"/>
          <w:sz w:val="20"/>
          <w:szCs w:val="24"/>
          <w:lang w:eastAsia="nl-NL"/>
        </w:rPr>
        <w:br/>
        <w:t>Bij overige vragen </w:t>
      </w:r>
      <w:r w:rsidRPr="002650A6">
        <w:rPr>
          <w:rFonts w:ascii="Verdana" w:eastAsia="Calibri" w:hAnsi="Verdana" w:cs="Calibri"/>
          <w:sz w:val="20"/>
          <w:szCs w:val="24"/>
          <w:lang w:eastAsia="nl-NL"/>
        </w:rPr>
        <w:t xml:space="preserve">neemt u </w:t>
      </w:r>
      <w:r w:rsidRPr="002650A6">
        <w:rPr>
          <w:rFonts w:ascii="Verdana" w:eastAsia="Calibri" w:hAnsi="Verdana" w:cs="Calibri"/>
          <w:color w:val="333333"/>
          <w:sz w:val="20"/>
          <w:szCs w:val="24"/>
          <w:lang w:eastAsia="nl-NL"/>
        </w:rPr>
        <w:t>contact op met het team Infectieziekten van GGD Drenthe via 0592 - 306 300 of </w:t>
      </w:r>
      <w:hyperlink r:id="rId11" w:history="1">
        <w:r w:rsidRPr="002650A6">
          <w:rPr>
            <w:rFonts w:ascii="Verdana" w:eastAsia="Calibri" w:hAnsi="Verdana" w:cs="Calibri"/>
            <w:color w:val="333A32"/>
            <w:sz w:val="20"/>
            <w:szCs w:val="24"/>
            <w:u w:val="single"/>
            <w:lang w:eastAsia="nl-NL"/>
          </w:rPr>
          <w:t>infectieziekten@ggddrenthe.nl</w:t>
        </w:r>
      </w:hyperlink>
      <w:r w:rsidRPr="002650A6">
        <w:rPr>
          <w:rFonts w:ascii="Verdana" w:eastAsia="Calibri" w:hAnsi="Verdana" w:cs="Calibri"/>
          <w:color w:val="333333"/>
          <w:sz w:val="20"/>
          <w:szCs w:val="24"/>
          <w:lang w:eastAsia="nl-NL"/>
        </w:rPr>
        <w:t>. </w:t>
      </w:r>
    </w:p>
    <w:p w14:paraId="1580281B" w14:textId="4D912FFE" w:rsidR="002650A6" w:rsidRDefault="002650A6" w:rsidP="00FB2103">
      <w:pPr>
        <w:spacing w:after="384" w:line="240" w:lineRule="auto"/>
        <w:textAlignment w:val="baseline"/>
        <w:rPr>
          <w:rFonts w:ascii="Verdana" w:eastAsia="Times New Roman" w:hAnsi="Verdana" w:cs="Times New Roman"/>
          <w:sz w:val="20"/>
          <w:szCs w:val="20"/>
          <w:lang w:eastAsia="nl-NL"/>
        </w:rPr>
      </w:pPr>
      <w:r w:rsidRPr="00D86833">
        <w:rPr>
          <w:rFonts w:ascii="Verdana" w:eastAsia="Times New Roman" w:hAnsi="Verdana" w:cs="Times New Roman"/>
          <w:b/>
          <w:bCs/>
          <w:sz w:val="20"/>
          <w:szCs w:val="20"/>
          <w:lang w:eastAsia="nl-NL"/>
        </w:rPr>
        <w:t xml:space="preserve">Loden leidingen in schoolgebouwen:                                                                                                     </w:t>
      </w:r>
      <w:r w:rsidRPr="00D86833">
        <w:rPr>
          <w:rFonts w:ascii="Verdana" w:eastAsia="Times New Roman" w:hAnsi="Verdana" w:cs="Times New Roman"/>
          <w:sz w:val="20"/>
          <w:szCs w:val="20"/>
          <w:lang w:eastAsia="nl-NL"/>
        </w:rPr>
        <w:t xml:space="preserve">We hebben contact opgenomen met de gemeente Westerveld omtrent perspublicaties inzake loden leidingen in schoolgebouwen van voor 1960. De gemeente heeft vorige week de 2 daarvoor in aanmerking komende scholen geïnspecteerd (OBS </w:t>
      </w:r>
      <w:r>
        <w:rPr>
          <w:rFonts w:ascii="Verdana" w:eastAsia="Times New Roman" w:hAnsi="Verdana" w:cs="Times New Roman"/>
          <w:sz w:val="20"/>
          <w:szCs w:val="20"/>
          <w:lang w:eastAsia="nl-NL"/>
        </w:rPr>
        <w:t>T</w:t>
      </w:r>
      <w:r w:rsidRPr="00D86833">
        <w:rPr>
          <w:rFonts w:ascii="Verdana" w:eastAsia="Times New Roman" w:hAnsi="Verdana" w:cs="Times New Roman"/>
          <w:sz w:val="20"/>
          <w:szCs w:val="20"/>
          <w:lang w:eastAsia="nl-NL"/>
        </w:rPr>
        <w:t xml:space="preserve">en </w:t>
      </w:r>
      <w:proofErr w:type="spellStart"/>
      <w:r w:rsidRPr="00D86833">
        <w:rPr>
          <w:rFonts w:ascii="Verdana" w:eastAsia="Times New Roman" w:hAnsi="Verdana" w:cs="Times New Roman"/>
          <w:sz w:val="20"/>
          <w:szCs w:val="20"/>
          <w:lang w:eastAsia="nl-NL"/>
        </w:rPr>
        <w:t>Darper</w:t>
      </w:r>
      <w:proofErr w:type="spellEnd"/>
      <w:r w:rsidRPr="00D86833">
        <w:rPr>
          <w:rFonts w:ascii="Verdana" w:eastAsia="Times New Roman" w:hAnsi="Verdana" w:cs="Times New Roman"/>
          <w:sz w:val="20"/>
          <w:szCs w:val="20"/>
          <w:lang w:eastAsia="nl-NL"/>
        </w:rPr>
        <w:t xml:space="preserve"> </w:t>
      </w:r>
      <w:proofErr w:type="spellStart"/>
      <w:r w:rsidRPr="00D86833">
        <w:rPr>
          <w:rFonts w:ascii="Verdana" w:eastAsia="Times New Roman" w:hAnsi="Verdana" w:cs="Times New Roman"/>
          <w:sz w:val="20"/>
          <w:szCs w:val="20"/>
          <w:lang w:eastAsia="nl-NL"/>
        </w:rPr>
        <w:t>Schoele</w:t>
      </w:r>
      <w:proofErr w:type="spellEnd"/>
      <w:r w:rsidRPr="00D86833">
        <w:rPr>
          <w:rFonts w:ascii="Verdana" w:eastAsia="Times New Roman" w:hAnsi="Verdana" w:cs="Times New Roman"/>
          <w:sz w:val="20"/>
          <w:szCs w:val="20"/>
          <w:lang w:eastAsia="nl-NL"/>
        </w:rPr>
        <w:t xml:space="preserve"> en KC De </w:t>
      </w:r>
      <w:r>
        <w:rPr>
          <w:rFonts w:ascii="Verdana" w:eastAsia="Times New Roman" w:hAnsi="Verdana" w:cs="Times New Roman"/>
          <w:sz w:val="20"/>
          <w:szCs w:val="20"/>
          <w:lang w:eastAsia="nl-NL"/>
        </w:rPr>
        <w:t>V</w:t>
      </w:r>
      <w:r w:rsidRPr="00D86833">
        <w:rPr>
          <w:rFonts w:ascii="Verdana" w:eastAsia="Times New Roman" w:hAnsi="Verdana" w:cs="Times New Roman"/>
          <w:sz w:val="20"/>
          <w:szCs w:val="20"/>
          <w:lang w:eastAsia="nl-NL"/>
        </w:rPr>
        <w:t>uursteen). Op beide scholen is er geen sprake van loden leidingen, aldus de gemeente.</w:t>
      </w:r>
    </w:p>
    <w:p w14:paraId="6D36353C" w14:textId="77777777" w:rsidR="002650A6" w:rsidRDefault="003A3003" w:rsidP="00FB2103">
      <w:pPr>
        <w:spacing w:after="384" w:line="240" w:lineRule="auto"/>
        <w:textAlignment w:val="baseline"/>
        <w:rPr>
          <w:rFonts w:ascii="Verdana" w:eastAsia="Times New Roman" w:hAnsi="Verdana" w:cs="Times New Roman"/>
          <w:sz w:val="20"/>
          <w:szCs w:val="20"/>
          <w:lang w:eastAsia="nl-NL"/>
        </w:rPr>
      </w:pPr>
      <w:r>
        <w:rPr>
          <w:noProof/>
          <w:lang w:eastAsia="nl-NL"/>
        </w:rPr>
        <w:drawing>
          <wp:anchor distT="0" distB="0" distL="114300" distR="114300" simplePos="0" relativeHeight="251661312" behindDoc="1" locked="0" layoutInCell="1" allowOverlap="1" wp14:anchorId="5187F710" wp14:editId="681DF122">
            <wp:simplePos x="0" y="0"/>
            <wp:positionH relativeFrom="column">
              <wp:posOffset>1356360</wp:posOffset>
            </wp:positionH>
            <wp:positionV relativeFrom="paragraph">
              <wp:posOffset>135890</wp:posOffset>
            </wp:positionV>
            <wp:extent cx="1489075" cy="10477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489075" cy="1047750"/>
                    </a:xfrm>
                    <a:prstGeom prst="rect">
                      <a:avLst/>
                    </a:prstGeom>
                  </pic:spPr>
                </pic:pic>
              </a:graphicData>
            </a:graphic>
            <wp14:sizeRelH relativeFrom="margin">
              <wp14:pctWidth>0</wp14:pctWidth>
            </wp14:sizeRelH>
            <wp14:sizeRelV relativeFrom="margin">
              <wp14:pctHeight>0</wp14:pctHeight>
            </wp14:sizeRelV>
          </wp:anchor>
        </w:drawing>
      </w:r>
      <w:r w:rsidR="00FB2103" w:rsidRPr="00D86833">
        <w:rPr>
          <w:rFonts w:ascii="Verdana" w:eastAsia="Times New Roman" w:hAnsi="Verdana" w:cs="Times New Roman"/>
          <w:sz w:val="20"/>
          <w:szCs w:val="20"/>
          <w:lang w:eastAsia="nl-NL"/>
        </w:rPr>
        <w:t xml:space="preserve">Hopende u hiermede voldoende </w:t>
      </w:r>
      <w:proofErr w:type="spellStart"/>
      <w:r w:rsidR="00FB2103" w:rsidRPr="00D86833">
        <w:rPr>
          <w:rFonts w:ascii="Verdana" w:eastAsia="Times New Roman" w:hAnsi="Verdana" w:cs="Times New Roman"/>
          <w:sz w:val="20"/>
          <w:szCs w:val="20"/>
          <w:lang w:eastAsia="nl-NL"/>
        </w:rPr>
        <w:t>geinformeerd</w:t>
      </w:r>
      <w:proofErr w:type="spellEnd"/>
      <w:r w:rsidR="00FB2103" w:rsidRPr="00D86833">
        <w:rPr>
          <w:rFonts w:ascii="Verdana" w:eastAsia="Times New Roman" w:hAnsi="Verdana" w:cs="Times New Roman"/>
          <w:sz w:val="20"/>
          <w:szCs w:val="20"/>
          <w:lang w:eastAsia="nl-NL"/>
        </w:rPr>
        <w:t xml:space="preserve"> te hebben,</w:t>
      </w:r>
    </w:p>
    <w:p w14:paraId="4E5B9499" w14:textId="13781ED3" w:rsidR="00FB2103" w:rsidRDefault="00FB2103" w:rsidP="00FB2103">
      <w:pPr>
        <w:spacing w:after="384" w:line="240" w:lineRule="auto"/>
        <w:textAlignment w:val="baseline"/>
        <w:rPr>
          <w:rFonts w:ascii="Verdana" w:eastAsia="Times New Roman" w:hAnsi="Verdana" w:cs="Times New Roman"/>
          <w:sz w:val="20"/>
          <w:szCs w:val="20"/>
          <w:lang w:eastAsia="nl-NL"/>
        </w:rPr>
      </w:pPr>
      <w:r w:rsidRPr="00D86833">
        <w:rPr>
          <w:rFonts w:ascii="Verdana" w:eastAsia="Times New Roman" w:hAnsi="Verdana" w:cs="Times New Roman"/>
          <w:sz w:val="20"/>
          <w:szCs w:val="20"/>
          <w:lang w:eastAsia="nl-NL"/>
        </w:rPr>
        <w:t>Hartelijke groet,</w:t>
      </w:r>
      <w:r w:rsidR="00D86833">
        <w:rPr>
          <w:rFonts w:ascii="Verdana" w:eastAsia="Times New Roman" w:hAnsi="Verdana" w:cs="Times New Roman"/>
          <w:sz w:val="20"/>
          <w:szCs w:val="20"/>
          <w:lang w:eastAsia="nl-NL"/>
        </w:rPr>
        <w:tab/>
      </w:r>
      <w:r w:rsidR="00D86833">
        <w:rPr>
          <w:rFonts w:ascii="Verdana" w:eastAsia="Times New Roman" w:hAnsi="Verdana" w:cs="Times New Roman"/>
          <w:sz w:val="20"/>
          <w:szCs w:val="20"/>
          <w:lang w:eastAsia="nl-NL"/>
        </w:rPr>
        <w:tab/>
      </w:r>
      <w:r w:rsidR="00D86833">
        <w:rPr>
          <w:rFonts w:ascii="Verdana" w:eastAsia="Times New Roman" w:hAnsi="Verdana" w:cs="Times New Roman"/>
          <w:sz w:val="20"/>
          <w:szCs w:val="20"/>
          <w:lang w:eastAsia="nl-NL"/>
        </w:rPr>
        <w:tab/>
      </w:r>
      <w:r w:rsidR="00D86833">
        <w:rPr>
          <w:rFonts w:ascii="Verdana" w:eastAsia="Times New Roman" w:hAnsi="Verdana" w:cs="Times New Roman"/>
          <w:sz w:val="20"/>
          <w:szCs w:val="20"/>
          <w:lang w:eastAsia="nl-NL"/>
        </w:rPr>
        <w:tab/>
      </w:r>
      <w:r w:rsidR="00D86833">
        <w:rPr>
          <w:rFonts w:ascii="Verdana" w:eastAsia="Times New Roman" w:hAnsi="Verdana" w:cs="Times New Roman"/>
          <w:sz w:val="20"/>
          <w:szCs w:val="20"/>
          <w:lang w:eastAsia="nl-NL"/>
        </w:rPr>
        <w:tab/>
      </w:r>
      <w:r w:rsidR="00D86833">
        <w:rPr>
          <w:rFonts w:ascii="Verdana" w:eastAsia="Times New Roman" w:hAnsi="Verdana" w:cs="Times New Roman"/>
          <w:sz w:val="20"/>
          <w:szCs w:val="20"/>
          <w:lang w:eastAsia="nl-NL"/>
        </w:rPr>
        <w:tab/>
      </w:r>
      <w:r w:rsidR="00D86833">
        <w:rPr>
          <w:rFonts w:ascii="Verdana" w:eastAsia="Times New Roman" w:hAnsi="Verdana" w:cs="Times New Roman"/>
          <w:sz w:val="20"/>
          <w:szCs w:val="20"/>
          <w:lang w:eastAsia="nl-NL"/>
        </w:rPr>
        <w:tab/>
      </w:r>
      <w:r w:rsidR="00D86833">
        <w:rPr>
          <w:rFonts w:ascii="Verdana" w:eastAsia="Times New Roman" w:hAnsi="Verdana" w:cs="Times New Roman"/>
          <w:sz w:val="20"/>
          <w:szCs w:val="20"/>
          <w:lang w:eastAsia="nl-NL"/>
        </w:rPr>
        <w:tab/>
      </w:r>
      <w:r w:rsidR="00D86833">
        <w:rPr>
          <w:rFonts w:ascii="Verdana" w:eastAsia="Times New Roman" w:hAnsi="Verdana" w:cs="Times New Roman"/>
          <w:sz w:val="20"/>
          <w:szCs w:val="20"/>
          <w:lang w:eastAsia="nl-NL"/>
        </w:rPr>
        <w:tab/>
      </w:r>
      <w:r w:rsidR="00D86833">
        <w:rPr>
          <w:rFonts w:ascii="Verdana" w:eastAsia="Times New Roman" w:hAnsi="Verdana" w:cs="Times New Roman"/>
          <w:sz w:val="20"/>
          <w:szCs w:val="20"/>
          <w:lang w:eastAsia="nl-NL"/>
        </w:rPr>
        <w:tab/>
        <w:t xml:space="preserve">            </w:t>
      </w:r>
      <w:r w:rsidRPr="00D86833">
        <w:rPr>
          <w:rFonts w:ascii="Verdana" w:eastAsia="Times New Roman" w:hAnsi="Verdana" w:cs="Times New Roman"/>
          <w:sz w:val="20"/>
          <w:szCs w:val="20"/>
          <w:lang w:eastAsia="nl-NL"/>
        </w:rPr>
        <w:t xml:space="preserve">Jan Scholte </w:t>
      </w:r>
      <w:r w:rsidR="00D86833">
        <w:rPr>
          <w:rFonts w:ascii="Verdana" w:eastAsia="Times New Roman" w:hAnsi="Verdana" w:cs="Times New Roman"/>
          <w:sz w:val="20"/>
          <w:szCs w:val="20"/>
          <w:lang w:eastAsia="nl-NL"/>
        </w:rPr>
        <w:t>A</w:t>
      </w:r>
      <w:r w:rsidRPr="00D86833">
        <w:rPr>
          <w:rFonts w:ascii="Verdana" w:eastAsia="Times New Roman" w:hAnsi="Verdana" w:cs="Times New Roman"/>
          <w:sz w:val="20"/>
          <w:szCs w:val="20"/>
          <w:lang w:eastAsia="nl-NL"/>
        </w:rPr>
        <w:t>lbers</w:t>
      </w:r>
      <w:r w:rsidR="00D86833">
        <w:rPr>
          <w:rFonts w:ascii="Verdana" w:eastAsia="Times New Roman" w:hAnsi="Verdana" w:cs="Times New Roman"/>
          <w:sz w:val="20"/>
          <w:szCs w:val="20"/>
          <w:lang w:eastAsia="nl-NL"/>
        </w:rPr>
        <w:tab/>
      </w:r>
      <w:r w:rsidR="00D86833">
        <w:rPr>
          <w:rFonts w:ascii="Verdana" w:eastAsia="Times New Roman" w:hAnsi="Verdana" w:cs="Times New Roman"/>
          <w:sz w:val="20"/>
          <w:szCs w:val="20"/>
          <w:lang w:eastAsia="nl-NL"/>
        </w:rPr>
        <w:tab/>
      </w:r>
      <w:r w:rsidR="00D86833">
        <w:rPr>
          <w:rFonts w:ascii="Verdana" w:eastAsia="Times New Roman" w:hAnsi="Verdana" w:cs="Times New Roman"/>
          <w:sz w:val="20"/>
          <w:szCs w:val="20"/>
          <w:lang w:eastAsia="nl-NL"/>
        </w:rPr>
        <w:tab/>
      </w:r>
      <w:r w:rsidR="00D86833">
        <w:rPr>
          <w:rFonts w:ascii="Verdana" w:eastAsia="Times New Roman" w:hAnsi="Verdana" w:cs="Times New Roman"/>
          <w:sz w:val="20"/>
          <w:szCs w:val="20"/>
          <w:lang w:eastAsia="nl-NL"/>
        </w:rPr>
        <w:tab/>
      </w:r>
      <w:r w:rsidR="00D86833">
        <w:rPr>
          <w:rFonts w:ascii="Verdana" w:eastAsia="Times New Roman" w:hAnsi="Verdana" w:cs="Times New Roman"/>
          <w:sz w:val="20"/>
          <w:szCs w:val="20"/>
          <w:lang w:eastAsia="nl-NL"/>
        </w:rPr>
        <w:tab/>
      </w:r>
      <w:r w:rsidR="00D86833">
        <w:rPr>
          <w:rFonts w:ascii="Verdana" w:eastAsia="Times New Roman" w:hAnsi="Verdana" w:cs="Times New Roman"/>
          <w:sz w:val="20"/>
          <w:szCs w:val="20"/>
          <w:lang w:eastAsia="nl-NL"/>
        </w:rPr>
        <w:tab/>
      </w:r>
      <w:r w:rsidR="00D86833">
        <w:rPr>
          <w:rFonts w:ascii="Verdana" w:eastAsia="Times New Roman" w:hAnsi="Verdana" w:cs="Times New Roman"/>
          <w:sz w:val="20"/>
          <w:szCs w:val="20"/>
          <w:lang w:eastAsia="nl-NL"/>
        </w:rPr>
        <w:tab/>
      </w:r>
      <w:r w:rsidR="00D86833">
        <w:rPr>
          <w:rFonts w:ascii="Verdana" w:eastAsia="Times New Roman" w:hAnsi="Verdana" w:cs="Times New Roman"/>
          <w:sz w:val="20"/>
          <w:szCs w:val="20"/>
          <w:lang w:eastAsia="nl-NL"/>
        </w:rPr>
        <w:tab/>
      </w:r>
      <w:r w:rsidR="00D86833">
        <w:rPr>
          <w:rFonts w:ascii="Verdana" w:eastAsia="Times New Roman" w:hAnsi="Verdana" w:cs="Times New Roman"/>
          <w:sz w:val="20"/>
          <w:szCs w:val="20"/>
          <w:lang w:eastAsia="nl-NL"/>
        </w:rPr>
        <w:tab/>
        <w:t xml:space="preserve">              </w:t>
      </w:r>
      <w:r w:rsidRPr="00D86833">
        <w:rPr>
          <w:rFonts w:ascii="Verdana" w:eastAsia="Times New Roman" w:hAnsi="Verdana" w:cs="Times New Roman"/>
          <w:sz w:val="20"/>
          <w:szCs w:val="20"/>
          <w:lang w:eastAsia="nl-NL"/>
        </w:rPr>
        <w:t>Voorzitter College van Bestuur</w:t>
      </w:r>
    </w:p>
    <w:p w14:paraId="0F7D223D" w14:textId="77777777" w:rsidR="002650A6" w:rsidRDefault="002650A6" w:rsidP="00FB2103">
      <w:pPr>
        <w:spacing w:after="384" w:line="240" w:lineRule="auto"/>
        <w:textAlignment w:val="baseline"/>
        <w:rPr>
          <w:rFonts w:ascii="Verdana" w:eastAsia="Times New Roman" w:hAnsi="Verdana" w:cs="Times New Roman"/>
          <w:sz w:val="20"/>
          <w:szCs w:val="20"/>
          <w:lang w:eastAsia="nl-NL"/>
        </w:rPr>
      </w:pPr>
    </w:p>
    <w:sectPr w:rsidR="002650A6" w:rsidSect="003A3003">
      <w:pgSz w:w="11906" w:h="16838"/>
      <w:pgMar w:top="56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103"/>
    <w:rsid w:val="000A4507"/>
    <w:rsid w:val="0018283C"/>
    <w:rsid w:val="002650A6"/>
    <w:rsid w:val="003A3003"/>
    <w:rsid w:val="003E5E96"/>
    <w:rsid w:val="0076705A"/>
    <w:rsid w:val="00AF726E"/>
    <w:rsid w:val="00D86833"/>
    <w:rsid w:val="00F42ACC"/>
    <w:rsid w:val="00F72E62"/>
    <w:rsid w:val="00FB21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1FE2"/>
  <w15:chartTrackingRefBased/>
  <w15:docId w15:val="{F45962E6-D717-4D15-9ACF-CD8B0BFC9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6705A"/>
    <w:rPr>
      <w:color w:val="0563C1" w:themeColor="hyperlink"/>
      <w:u w:val="single"/>
    </w:rPr>
  </w:style>
  <w:style w:type="character" w:customStyle="1" w:styleId="UnresolvedMention">
    <w:name w:val="Unresolved Mention"/>
    <w:basedOn w:val="Standaardalinea-lettertype"/>
    <w:uiPriority w:val="99"/>
    <w:semiHidden/>
    <w:unhideWhenUsed/>
    <w:rsid w:val="0076705A"/>
    <w:rPr>
      <w:color w:val="605E5C"/>
      <w:shd w:val="clear" w:color="auto" w:fill="E1DFDD"/>
    </w:rPr>
  </w:style>
  <w:style w:type="character" w:styleId="GevolgdeHyperlink">
    <w:name w:val="FollowedHyperlink"/>
    <w:basedOn w:val="Standaardalinea-lettertype"/>
    <w:uiPriority w:val="99"/>
    <w:semiHidden/>
    <w:unhideWhenUsed/>
    <w:rsid w:val="00D868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267814">
      <w:bodyDiv w:val="1"/>
      <w:marLeft w:val="0"/>
      <w:marRight w:val="0"/>
      <w:marTop w:val="0"/>
      <w:marBottom w:val="0"/>
      <w:divBdr>
        <w:top w:val="none" w:sz="0" w:space="0" w:color="auto"/>
        <w:left w:val="none" w:sz="0" w:space="0" w:color="auto"/>
        <w:bottom w:val="none" w:sz="0" w:space="0" w:color="auto"/>
        <w:right w:val="none" w:sz="0" w:space="0" w:color="auto"/>
      </w:divBdr>
    </w:div>
    <w:div w:id="156988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nl/coronavirus/6033311/het-coronavirus-samengevat-dit-zijn-de-belangrijkste-feiten.html"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ectieziekten@ggddrenthe.nl" TargetMode="External"/><Relationship Id="rId5" Type="http://schemas.openxmlformats.org/officeDocument/2006/relationships/settings" Target="settings.xml"/><Relationship Id="rId10" Type="http://schemas.openxmlformats.org/officeDocument/2006/relationships/hyperlink" Target="https://www.rivm.nl/coronavirus/nieuw-coronavirus-in-China" TargetMode="External"/><Relationship Id="rId4" Type="http://schemas.openxmlformats.org/officeDocument/2006/relationships/styles" Target="styles.xml"/><Relationship Id="rId9" Type="http://schemas.openxmlformats.org/officeDocument/2006/relationships/hyperlink" Target="https://www.rivm.nl/coronavirus/covid-19/vragen-antwoorden"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54062B6872C148A849DEDBE88BE494" ma:contentTypeVersion="10" ma:contentTypeDescription="Een nieuw document maken." ma:contentTypeScope="" ma:versionID="bf716d0105ddc2ec8e14e965318746b7">
  <xsd:schema xmlns:xsd="http://www.w3.org/2001/XMLSchema" xmlns:xs="http://www.w3.org/2001/XMLSchema" xmlns:p="http://schemas.microsoft.com/office/2006/metadata/properties" xmlns:ns3="b813298d-906a-4e9c-8b6a-e1631b3bcd5d" xmlns:ns4="3ea17393-54bf-413a-bed7-277062a79bf3" targetNamespace="http://schemas.microsoft.com/office/2006/metadata/properties" ma:root="true" ma:fieldsID="d087805855a55be8965274ea041c778d" ns3:_="" ns4:_="">
    <xsd:import namespace="b813298d-906a-4e9c-8b6a-e1631b3bcd5d"/>
    <xsd:import namespace="3ea17393-54bf-413a-bed7-277062a79bf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3298d-906a-4e9c-8b6a-e1631b3bc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17393-54bf-413a-bed7-277062a79bf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AAB752-A87A-4082-953E-7732C16524EC}">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3ea17393-54bf-413a-bed7-277062a79bf3"/>
    <ds:schemaRef ds:uri="b813298d-906a-4e9c-8b6a-e1631b3bcd5d"/>
    <ds:schemaRef ds:uri="http://www.w3.org/XML/1998/namespace"/>
  </ds:schemaRefs>
</ds:datastoreItem>
</file>

<file path=customXml/itemProps2.xml><?xml version="1.0" encoding="utf-8"?>
<ds:datastoreItem xmlns:ds="http://schemas.openxmlformats.org/officeDocument/2006/customXml" ds:itemID="{64D2B08A-F640-45E6-AEA8-104A2006019A}">
  <ds:schemaRefs>
    <ds:schemaRef ds:uri="http://schemas.microsoft.com/sharepoint/v3/contenttype/forms"/>
  </ds:schemaRefs>
</ds:datastoreItem>
</file>

<file path=customXml/itemProps3.xml><?xml version="1.0" encoding="utf-8"?>
<ds:datastoreItem xmlns:ds="http://schemas.openxmlformats.org/officeDocument/2006/customXml" ds:itemID="{45C2BDEC-B9D3-4CE6-8DBD-F807FC637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13298d-906a-4e9c-8b6a-e1631b3bcd5d"/>
    <ds:schemaRef ds:uri="3ea17393-54bf-413a-bed7-277062a79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2827</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Scholte Albers</dc:creator>
  <cp:keywords/>
  <dc:description/>
  <cp:lastModifiedBy>Annet Wonder</cp:lastModifiedBy>
  <cp:revision>2</cp:revision>
  <cp:lastPrinted>2020-03-02T10:25:00Z</cp:lastPrinted>
  <dcterms:created xsi:type="dcterms:W3CDTF">2020-03-04T10:40:00Z</dcterms:created>
  <dcterms:modified xsi:type="dcterms:W3CDTF">2020-03-04T10:40:00Z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0x0101004754062B6872C148A849DEDBE88BE494</vt:lpwstr>
  </property>
</Properties>
</file>